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przychodził* do niej, jak przychodzi się do kobiety nierządnej – tak przychodzili do Oholi i do Oholiby, kobiet 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וַּיָבֹוא</w:t>
      </w:r>
      <w:r>
        <w:rPr>
          <w:rtl w:val="0"/>
        </w:rPr>
        <w:t xml:space="preserve"> (wajjawo’): wg 4QEz a : przychodzili, </w:t>
      </w:r>
      <w:r>
        <w:rPr>
          <w:rtl/>
        </w:rPr>
        <w:t>ויבאו</w:t>
      </w:r>
      <w:r>
        <w:rPr>
          <w:rtl w:val="0"/>
        </w:rPr>
        <w:t xml:space="preserve"> ; wg G: i wchodzili do niej, καὶ εἰσεπορεύοντο πρὸς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2024-04-29T04:58:10Z</dcterms:modified>
</cp:coreProperties>
</file>