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JAHWE: Niech zwołają przeciw nim zgromadzenie na oddanie ich na postrach i łup.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2024-04-29T01:28:18Z</dcterms:modified>
</cp:coreProperties>
</file>