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2"/>
        <w:gridCol w:w="6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usunę niegodziwość z tej ziemi, tak by zostały ostrzeżone wszystkie kobiety i nie popełniały niegodziwości jak tamte.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2024-04-29T04:45:38Z</dcterms:modified>
</cp:coreProperties>
</file>