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złożą na was waszą niegodziwość, i poniesiecie grzech waszych posążków – i poznacie, że Ja jestem Pan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2024-04-29T05:19:06Z</dcterms:modified>
</cp:coreProperties>
</file>