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otwarte zostaną twe usta przed uchodźcą i przemówisz, i już nie będziesz niemy. Będziesz dla nich znakiem – i poznają, że Ja jestem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2024-04-29T03:14:30Z</dcterms:modified>
</cp:coreProperties>
</file>