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17"/>
        <w:gridCol w:w="3586"/>
        <w:gridCol w:w="3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PANskie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tych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мене було господнє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doszło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2024-04-28T01:29:33Z</dcterms:modified>
</cp:coreProperties>
</file>