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i Chelech* (czuwali) na twoich murach wokoło, a Gamadyci** byli na twoich wieżach. Swoje kołczany*** zawieszali na twoich murach wokoło, oni dopełniali twego piękna.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Cylicji.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Gamadyci, ּ</w:t>
      </w:r>
      <w:r>
        <w:rPr>
          <w:rtl/>
        </w:rPr>
        <w:t>גַּמָדִים</w:t>
      </w:r>
      <w:r>
        <w:rPr>
          <w:rtl w:val="0"/>
        </w:rPr>
        <w:t xml:space="preserve"> , pochodzenie ludu niepewne, być może pn Syria.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kołczany, ׁ</w:t>
      </w:r>
      <w:r>
        <w:rPr>
          <w:rtl/>
        </w:rPr>
        <w:t>שֶלֶט</w:t>
      </w:r>
      <w:r>
        <w:rPr>
          <w:rtl w:val="0"/>
        </w:rPr>
        <w:t xml:space="preserve"> , zob. &lt;x&gt;300 51:11&lt;/x&gt;.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2024-04-27T20:31:20Z</dcterms:modified>
</cp:coreProperties>
</file>