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Jawan,* Tubal i Mesech** handlowali z tobą. Niewolników*** i wyroby z miedzi dawali tobie w zamian.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8:21&lt;/x&gt;; &lt;x&gt;340 10:20&lt;/x&gt;; &lt;x&gt;340 11:2&lt;/x&gt;; &lt;x&gt;450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dusze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2024-04-28T13:58:45Z</dcterms:modified>
</cp:coreProperties>
</file>