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Bet-Togarmy dostarczano ci koni, wierzchowców i mułów za twoje towary.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2024-04-27T18:59:13Z</dcterms:modified>
</cp:coreProperties>
</file>