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Aram* handlował z tobą z powodu obfitości twoich wyrobów; szmaragd, purpurę i wzorzyste tkaniny, i bisior, i korale,** i rubin dawali za twoje towary.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Aram, </w:t>
      </w:r>
      <w:r>
        <w:rPr>
          <w:rtl/>
        </w:rPr>
        <w:t>אֲרָם</w:t>
      </w:r>
      <w:r>
        <w:rPr>
          <w:rtl w:val="0"/>
        </w:rPr>
        <w:t xml:space="preserve"> : klkd Mss: Edom, </w:t>
      </w:r>
      <w:r>
        <w:rPr>
          <w:rtl/>
        </w:rPr>
        <w:t>אֱדֹם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czarne korale, &lt;x&gt;330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2024-04-28T02:39:58Z</dcterms:modified>
</cp:coreProperties>
</file>