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Saby i Ramy handlowali z tobą; za twoje towary dawali ci najlepsze ze wszystkich balsamów, wszelkie drogie kamienie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2024-04-27T17:07:49Z</dcterms:modified>
</cp:coreProperties>
</file>