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Tarszisz* przypływały do ciebie po twe towary wymienne – i wzbogaciłeś się, i bardzo się wsławiłeś w sercu mórz.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statki handlowe.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2024-04-28T00:58:08Z</dcterms:modified>
</cp:coreProperties>
</file>