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wielkich morzach prowadzali cię twoi wioślarze, wiatr wschodni rozbił cię w sercu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2024-04-27T21:03:05Z</dcterms:modified>
</cp:coreProperties>
</file>