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Zejdą z twoich okrętów wszyscy dzierżący wiosło;* żeglarze i wszyscy sternicy morscy staną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Zejdą z twoich okrętów wszyscy, którzy stawali u sterów.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Staną na lądzie żeglarze i sternicy doświadczeni w żegludze.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zejdą ze swoich okrętów wszyscy wioślarze, żeglarze i wszyscy sternicy morscy, i staną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wystąpią z okrętów swoich wszyscy robiący wiosłem, żeglarze, i wszyscy sternicy morscy na ziemi 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wystąpią z okrętów swych wszyscy, którzy trzymali wiosło. Żeglarze i wszyscy rotmanowie morscy na ziemi staną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wiosłują, schodzą ze swoich statków; żeglarze i wszyscy sternicy morscy pozostają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okrętów wysiadają wszyscy wioślarze; żeglarze i wszyscy sternicy morscy wychodzą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Zejdą ze swych okrętów wszyscy pracujący przy wiosłach, marynarze, wszyscy żeglarze morscy staną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Zejdą ze swoich statków wszyscy trudzący się przy wiosłach, zejdą na ląd marynarze, wszyscy morscy żeglarze.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 ze swych okrętów wszyscy wioślarze, żeglarze, wszyscy morscy marynarze stają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зійдуть з кораблів всі твої веслярі і моряки і командирі моря стануть на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Zejdą ze swych okrętów wszyscy, którzy trzymają wiosła, majtkowie i wszyscy morscy sternicy; oni zejdą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zejdą ze swych okrętów wszyscy posługujący się wiosłom, marynarze, wszyscy żeglarze morscy; będą stać na lądzie.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wiosło, </w:t>
      </w:r>
      <w:r>
        <w:rPr>
          <w:rtl/>
        </w:rPr>
        <w:t>מָׁשֹוט</w:t>
      </w:r>
      <w:r>
        <w:rPr>
          <w:rtl w:val="0"/>
        </w:rPr>
        <w:t xml:space="preserve"> (maszot), lub: ster (?), &lt;x&gt;330 27:29&lt;/x&gt;L.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2024-04-28T10:06:10Z</dcterms:modified>
</cp:coreProperties>
</file>