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Tyru: Ty, który mieszkasz u wyjścia na morze, handlarzu ludów na wielu wybrzeżach,* tak mówi Pan JAHWE: Tyrze, ty powiedziałeś:** Jestem doskonały w (swym) pięknie!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wyspach.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 powiedziałeś, </w:t>
      </w:r>
      <w:r>
        <w:rPr>
          <w:rtl/>
        </w:rPr>
        <w:t>אֲנִי אָמַרְּתְ</w:t>
      </w:r>
      <w:r>
        <w:rPr>
          <w:rtl w:val="0"/>
        </w:rPr>
        <w:t xml:space="preserve"> : em. na: nazwany zostałeś statkiem, </w:t>
      </w:r>
      <w:r>
        <w:rPr>
          <w:rtl/>
        </w:rPr>
        <w:t>אֻּמַרְת אֳנִי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2024-04-28T10:16:15Z</dcterms:modified>
</cp:coreProperties>
</file>