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w swej żałości pieśń żałobną, i będą nad tobą płakać: Kto jak Tyr był przymuszony (do zamilknięcia) pośród morza?*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 w G: i wzniosą ich synowie nad tobą tren, i zanucą ci ją, καὶ λήμψονται οἱ υἱοὶ αὐτῶν ἐπὶ σὲ θρῆνον καὶ θρήνημά σοι; wg G: i zanucą Tyrowi, καὶ θρήνημα Σορ.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2024-04-28T14:20:48Z</dcterms:modified>
</cp:coreProperties>
</file>