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odłamany od mórz* (zginąłeś) w głębinach wód; twoje towary wymienne i całe twe zgromadzenie w twym obrębie padło!**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odcięty od mórz, utonąłeś niczym w odmętach wody; twoje towary i twoje gromady — wszystko, co w tobie — 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będziesz zdruzgotany przez morza w głębinach wód, twoje towary i cały twój tłum pośród ciebie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będziesz podruzgotane od morza w głębokościach wód, kupiectwo twoje i wszystko mnóstwo twoje w pośrodku ciebie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zstarteś z morza, w głębokości wód bogactwa twoje; i wszytko mnóstwo twoje, które było w pośrzodku ciebie,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rozbity przez morskie fale i leżysz w morskiej toni. Twoje towary i wszyscy twoi mieszkańcy zatonęli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zdruzgotany na morzach, zginąłeś w głębinach wód; twoje towary i cały twój lud pośród ciebie zatonął.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rozbity przez morze. W głębinach wód twoje towary i cała twoja rzesza zginęły w 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czas, gdy rozbije cię morze, głębie wód pochłoną twoje towary i wszystkich zgromadzonych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 rozbity przez morza, [spoczywasz] w głębinach wód. Twoje towary i cały twój tłum zginęły wewnątrz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ти розбитий в морі, в глибині води. Твоє змішання і ввесь твій збір впав посеред тебе, всі твої веслярі.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zostałeś porwany z powierzchni mórz – w głębię wody; runęły twoje towary i cały twój tłum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zostałeś złamany przez otwarte morze, w głębinach wód. Twój towar na wymianę i cały twój zbór – upadły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złamany przez morze.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wszyscy twoi wioślarze, πάντες οἱ κωπηλάται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2024-04-28T08:02:17Z</dcterms:modified>
</cp:coreProperties>
</file>