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wysp zadziwią się nad tobą i ich królowie zadygocą ze strachu – zadrżą (ich)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mieszkańcy wysp przerażą się twoim losem, ich królowie dygotać będą ze strachu, zadrżą ich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wysp będą zdumiewać się nad tobą, a ich królowie będą zdjęci strachem, z zatrwożoną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 wyspach mieszkający zdumieją się nad tobą, a królowie ich strachem zdjęci będąc, bardzo się zatrwożą.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Wszytcy obywatele wysep zdumieli się nad tobą, a królowie ich wszyscy nawałności porażeni zmienili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wysp zdumiewają się nad tobą, a królowie ich, zdjęci strachem, trwożą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wysp zdumiewają się nad tobą; i wszyscy ich królowie drżą ze strachu, na ich twarzy zmieszanie.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wysp struchleli z powodu ciebie, a ich królowie są bardzo przerażeni, mają zmienione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twojego powodu wszyscy mieszkańcy wysp struchleją, a ich królowie wpadną w przerażenie, na ich twarzach pojawi się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wysp przerazili się z powodu ciebie, a ich królowie bardzo się przelękli i zasępili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Всі, що жили по островах, засумували за тобою, і їхні царі жахнулися жахом, і їхнє лице випустило слези.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twojego powodu przerażeni są wszyscy mieszkańcy wybrzeży, a królowie zasępili oblicze, zdjęci trwogą.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wysp patrzeć będą na ciebie zdumieni, a ich królowie zadrżą ze strachu. Oblicza się zatrwożą.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2024-04-28T07:16:57Z</dcterms:modified>
</cp:coreProperties>
</file>