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sercu mórz są twe granice, twoi budowniczowie udoskonalili twe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2024-04-28T15:18:27Z</dcterms:modified>
</cp:coreProperties>
</file>