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haftowanego bisioru z Egiptu był twój żagiel, aby był ci sztandarem. Fiolet i purpura z wybrzeży Eliszy były twoim dachem.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2024-04-28T00:01:15Z</dcterms:modified>
</cp:coreProperties>
</file>