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Gebalu* i jego mistrzowie byli u ciebie naprawiaczami twoich szpar; wszystkie statki morskie i ich żeglarze bywali u ciebie, aby wymieniać z tobą towary.**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Gebalu i jego mistrzowie uszczelniali twe szpary — i wszystkie statki pełnomorskie, wraz z ich żeglarzami, wpływały, aby wymieniać z tobą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z Gebalu i jego mędrcy naprawiali u ciebie twoje pęknięcia; wszystkie okręty morskie i ich żeglarze przebywali u ciebie, aby prowadzić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z Giebal, i mędrcy jego oprawiali w tobie rozpadliny twoje; wszystkie okręty morskie i żeglarze ich bywali w tobie, handlując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Gybliscy i mędrcy jego mieli żeglarze na posługę rozlicznego naczynia twego; wszytkie okręty morskie i żeglarze ich byli między ludem kupiectwa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w rzemiośle starcy z Gebal tam byli, aby naprawiać twoje uszkodzenia. Wszystkie morskie okręty zawijały do ciebie, aby prowadzić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Gebalu i jego mistrzowie naprawiali u ciebie twoje uszkodzenia; wszystkie okręty morskie i ich żeglarze bywali u ciebie, aby z tobą prowadzić handel zamienny.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z Gebal i jego mędrcy byli u ciebie jako ci, którzy naprawiali twoje uszkodzenia. Wszystkie okręty morskie oraz ich marynarze byli u ciebie, żeby wymieniać twoje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Gebalu i jego mistrzowie naprawiali twoje uszkodzenia. Wszystkie statki morskie przybijały do ciebie, a ich załogi wymieniały z tobą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Starszyznę z Gebal i jego mistrzów zatrudniałeś u siebie przy naprawie pęknięć. Wszystkie okręty morskie i ich żeglarze przebywali u ciebie, aby wymieniać twoje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Старшини бубліїв і їхні мудреці були в тебе, ці скріпляли твою раду. І всі кораблі моря і їхні веслярі були в тебе на заході заходів.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Gebalu oraz jego mistrzowie byli wśród ciebie tymi, co naprawiali twe uszkodzenia; przebywały u ciebie wszystkie okręty morza i ich majtkowie, by prowadzić twój wymienny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starcy z Gebalu i jego mistrzowie byli w tobie jako ci, którzy uszczelniają twe spoiny. Były w tobie wszystkie okręty morza, jak również ich marynarze, by wymieniać towary.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Gebal : wybrzeże fenickie między Sydonem a Arwadem.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prowadzić z tobą handel zamienny, </w:t>
      </w:r>
      <w:r>
        <w:rPr>
          <w:rtl/>
        </w:rPr>
        <w:t>מַעֲרָבְֵך לַעֲרֹב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2024-04-28T07:56:29Z</dcterms:modified>
</cp:coreProperties>
</file>