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Byłeś w Eden, ogrodzie Boga. Każdy drogocenny kamień był twoim okryciem: karneol, topaz i jaspis, chryzolit, beryl i onyks, szafir, rubin i szmaragd.* I (ze) złota wykonane były twoje tamburyny** i twoje oprawy*** w tobie – były przygotowane na dzień, gdy zostałeś stworzony.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28:17-20&lt;/x&gt;; &lt;x&gt;20 39:10-13&lt;/x&gt;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wykonane były twoje tamburyny : wg G: wypełnili twoje skarbce, ἐνέπλησας τοὺς θησαυρούς σου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oprawy, </w:t>
      </w:r>
      <w:r>
        <w:rPr>
          <w:rtl/>
        </w:rPr>
        <w:t>נֶקֶב</w:t>
      </w:r>
      <w:r>
        <w:rPr>
          <w:rtl w:val="0"/>
        </w:rPr>
        <w:t xml:space="preserve"> (neqew), hl, lub: ozdoby.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2024-04-29T03:33:28Z</dcterms:modified>
</cp:coreProperties>
</file>