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daję Nebukadnesarowi, królowi Babilonu, ziemię egipską. I poniesie jej bogactwo, i weźmie z niej łup, i zdobędzie jej dobra, i będzie (to) zapłatą dla jego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2024-04-27T21:58:58Z</dcterms:modified>
</cp:coreProperties>
</file>