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przylepię ryby twego Nilu do twoich łusek, wyciągnę cię z twojego Nilu i wszystkie ryby twojego Nilu przylepione do twoich łusek.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2024-04-28T00:25:21Z</dcterms:modified>
</cp:coreProperties>
</file>