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oni laską trzcinową* dla domu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2024-04-27T20:37:05Z</dcterms:modified>
</cp:coreProperties>
</file>