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9"/>
        <w:gridCol w:w="6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wzięli cię w dłoń, pękłeś i przebiłeś im całe ramię, a gdy oni oparli się na tobie, złamałeś się i unieruchomiłeś* im całe biodra.**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unieruchomiłeś, </w:t>
      </w:r>
      <w:r>
        <w:rPr>
          <w:rtl/>
        </w:rPr>
        <w:t>וְהַעֲמַדְּתָ</w:t>
      </w:r>
      <w:r>
        <w:rPr>
          <w:rtl w:val="0"/>
        </w:rPr>
        <w:t xml:space="preserve"> (weha‘amadta): em. na: zachwiałeś, </w:t>
      </w:r>
      <w:r>
        <w:rPr>
          <w:rtl/>
        </w:rPr>
        <w:t>והִמְעַדְּתָ</w:t>
      </w:r>
      <w:r>
        <w:rPr>
          <w:rtl w:val="0"/>
        </w:rPr>
        <w:t xml:space="preserve"> (wehim‘adta)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18:21&lt;/x&gt;; &lt;x&gt;290 36:6&lt;/x&gt;; &lt;x&gt;300 37:5-8&lt;/x&gt;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2024-04-27T14:49:15Z</dcterms:modified>
</cp:coreProperties>
</file>