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sprowadzę na ciebie miecz i wytnę u ciebie ludzi i 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2024-04-27T17:10:51Z</dcterms:modified>
</cp:coreProperties>
</file>