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6"/>
        <w:gridCol w:w="5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człowieczy! Wszystkie moje słowa, które ci oznajmiam, weź sobie do serca i słuchaj (oboma) uszami!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— powiedział także. — Wszystkie słowa, które ci oznajmiam, weź sobie do serca i słuchaj ich z największą uwagą!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człowieczy, weź sobie do serca wszystkie moje słowa, które będę do ciebie mówić, i słuchaj ich uszami.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człowieczy! wszystkie słowa moje, które mówić będę do ciebie, przyjmij do serca twego, a słuchaj uszyma twemi.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człowieczy, wszytkie mowy moje, które ja mówię do ciebie, bierz do serca swego a słuchaj uszyma swemi,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powiedział mi: Synu człowieczy, weź sobie do serca wszystkie słowa, które wyrzekłem do ciebie, i przyjmij je do swoich uszu!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do mnie: Synu człowieczy! Wszystkie moje słowa, które będę mówił do ciebie, przyjmij do serca i słuchaj uszami!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Synu człowieczy, wszystkie Moje słowa, które mówię do ciebie, weź sobie do serca i wysłuchaj.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jeszcze do mnie: „Synu człowieczy, weź sobie do serca wszystkie moje słowa, które kieruję do ciebie, i zapamiętaj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mi: - Synu człowieczy, weź sobie do serca i przyjmij w uszy swoje wszystkie moje słowa, które do ciebie kieruję.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мені: Людський сину, всі слова, які Я тобі сказав, візьми до твого серця і почуй твоїми ухами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do mnie powiedział: Synu człowieka! Wszystkie słowa, którymi będę do ciebie przemawiał przyjmiesz do twego serca i wysłuchasz je twoimi uszami.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”Synu człowieczy, wszystkie me słowa, które będę mówił do ciebie, przyjmij do swego serca i słuchaj swoimi uszami.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2024-05-01T20:03:19Z</dcterms:modified>
</cp:coreProperties>
</file>