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mnie Duch,* i słyszałem za sobą odgłos wielkiego trzęsienia – błogosławiona chwała JAHWE ze swojego miejsca**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Duch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uniósł mnie. Za sobą usłyszałem odgłos mocnego trzęsienia. To chwała JAHWE uniosła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duch uniósł mnie i usłyszałem za sobą huk wielkiego grzmotu: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duch podniósł, i słyszałem za sobą głos grzmotu wielkiego: Błogosławiona niech będzie chwała Pańska z miejsca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mię duch, i usłyszałem za sobą głos wzruszenia wielkiego: Błogosławiona chwała PANska z miejsca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podniósł mnie duch i usłyszałem za sobą odgłos ogromnego huku, gdy chwała Pańska unosiła się z miejsca, w którym przebywała.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Duch podniósł mnie; i słyszałem za sobą potężny łoskot, gdy chwała Pana podniosła się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mnie i usłyszałem za sobą huk wielkiego trzęsienia ziemi: Niech będzie błogosławiona Chwała JAHWE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uniósł mnie i usłyszałem za sobą potężny huk: „Błogosławiona niech będzie chwała JAHWE na swoim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uniósł mię i usłyszałem za sobą huk potężnego trzęsienia [ziemi]. - Błogosławiona Chwała Jahwe [odeszła] z miejsca swego.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взяв дух, і я почув позад себе голос великого трясіння: Благословенна господня слава з його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mnie uniósł i usłyszałem za sobą odgłos wielkiego łoskotu: Błogosławiona chwała WIEKUISTEGO pośród każdego swego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jakiś duch, i usłyszałem za sobą odgłos wielkiego pędu: ”Błogosławiona niech będzie chwała JAHWE z jego miejsca”.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 det., podobnie jak w &lt;x&gt;330 2:2&lt;/x&gt;, może więc wiatr.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błogosławiona chwała JHWH ze swojego miejsca, ּ</w:t>
      </w:r>
      <w:r>
        <w:rPr>
          <w:rtl/>
        </w:rPr>
        <w:t>בָרּוְךּכְבֹוד־יְהוָה מִּמְקֹומֹו</w:t>
      </w:r>
      <w:r>
        <w:rPr>
          <w:rtl w:val="0"/>
        </w:rPr>
        <w:t xml:space="preserve"> : podobnie G: εὐλογημένη ἡ δόξα κυρίου ἐκ τοῦ τόπου αὐτου. Wg BHS em. ּ</w:t>
      </w:r>
      <w:r>
        <w:rPr>
          <w:rtl/>
        </w:rPr>
        <w:t>בָרּוְך</w:t>
      </w:r>
      <w:r>
        <w:rPr>
          <w:rtl w:val="0"/>
        </w:rPr>
        <w:t xml:space="preserve"> na ּ</w:t>
      </w:r>
      <w:r>
        <w:rPr>
          <w:rtl/>
        </w:rPr>
        <w:t>בְרּום</w:t>
      </w:r>
      <w:r>
        <w:rPr>
          <w:rtl w:val="0"/>
        </w:rPr>
        <w:t xml:space="preserve"> : gdy chwała Boża podniosła się ze swojego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8:3&lt;/x&gt;; &lt;x&gt;330 11:1&lt;/x&gt;; &lt;x&gt;510 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2024-05-01T18:23:43Z</dcterms:modified>
</cp:coreProperties>
</file>