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zakończeniu siedmiu dni – i stało się Słowo JAHWE do mnie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siedem dni,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było słowo Pańskie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siedm, dni, zstało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po upływie siedmiu dni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після сімох днів до мене було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2024-05-01T14:56:24Z</dcterms:modified>
</cp:coreProperties>
</file>