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podał mi ten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swe usta i dał mi zjeść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tedy usta swe, i dał mi zjeść one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otworzyłem usta moje, i nakarmił mię onemi księgami.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dał mi zjeść ów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otworzyłem usta, dał mi ten zwój do zjedzenia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i sprawił, że zjadłem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usta, a On dał mi zwój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me usta i sprawił, że spożyłem ten zwój.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відкрив мої уста, і Він мене нагодував звоєм.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otworzyłem moje usta, a On dał mi ten zwój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więc usta, a on dawał mi do jedzenia ten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2024-05-01T14:12:09Z</dcterms:modified>
</cp:coreProperties>
</file>