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 mną ręka JAHWE. I powiedział do mnie: Powstań, wyjdź na równinę,* a tam przemówię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dolinę, ּ</w:t>
      </w:r>
      <w:r>
        <w:rPr>
          <w:rtl/>
        </w:rPr>
        <w:t>בִקְעָה</w:t>
      </w:r>
      <w:r>
        <w:rPr>
          <w:rtl w:val="0"/>
        </w:rPr>
        <w:t xml:space="preserve"> (biq‘a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2024-05-01T14:32:13Z</dcterms:modified>
</cp:coreProperties>
</file>