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synu człowieczy, oto włożą na ciebie powrozy i zwiążą cię nimi – i nie wyjdziesz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wyjdziesz z nich, lecz może: nie wyjdziesz (z domu), by (wejść) pośród nich; wg G: i na pewno nie wyjdziesz spośród nich, καὶ οὐ μὴ ἐξέλθῃς ἐκ μέσου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2024-05-01T15:36:11Z</dcterms:modified>
</cp:coreProperties>
</file>