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licznych ludów niezrozumiałej mowy i ciężkiego języka, których słów mógłbyś nie rozumieć. Jeśli bowiem do nich bym cię posłał, one posłuchałyby cię!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2024-05-01T18:08:32Z</dcterms:modified>
</cp:coreProperties>
</file>