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tak samo twardą jak ich twarz i twoje czoło tak samo twarde jak ich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2024-05-01T14:34:49Z</dcterms:modified>
</cp:coreProperties>
</file>