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krzemień,* ** (twardsze) niż skała, uczyniłem twoje czoło! Nie bój się ich i nie drżyj przed ich twarzami, gdyż są oni domem buntu!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krzemień, ׁ</w:t>
      </w:r>
      <w:r>
        <w:rPr>
          <w:rtl/>
        </w:rPr>
        <w:t>שָמִיר</w:t>
      </w:r>
      <w:r>
        <w:rPr>
          <w:rtl w:val="0"/>
        </w:rPr>
        <w:t xml:space="preserve"> (szamir), tłumaczone też jako diament, zob. &lt;x&gt;300 17:1&lt;/x&gt;, gdzie w zestawieniu pojawia się żelazo; wg G: I stanie się na zawsze mocniejsze, καὶ ἔσται διὰ παντὸς κραταιότερον.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50:7&lt;/x&gt;; &lt;x&gt;300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2024-05-01T16:24:26Z</dcterms:modified>
</cp:coreProperties>
</file>