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Położę kres armii Egiptu przez Nebukadnesara, króla Babilonu.*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Położę kres, &lt;x&gt;330 30:10&lt;/x&gt;L.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2024-04-29T20:18:27Z</dcterms:modified>
</cp:coreProperties>
</file>