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osuszę odnogi Nilu,* i sprzedam ziemię w ręce niegodziwych.** I spustoszę ziemię wraz z tym, co ją napełnia, ręką cudzoziemców – Ja, JAHWE, (tak) postanowiłem.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sprzedam (…) niegodziwych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2024-04-29T20:16:52Z</dcterms:modified>
</cp:coreProperties>
</file>