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Awen* i Pi-Beset** padną od miecza, a one (same)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Heliopolis i Pi-Beset padną od miecza, a ludność tych miast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Młodzieńcy z Awen i Pibeset polegną od miecza,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miasta On i Bubasto od miecza polegną, a panny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Heliopolea i Bubasty od miecza polęgą, a same w niewolą zawiodą.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polegną od miecza, a miasta te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wojownicy On i Pi-Beset padną od miecza, a ich kobiety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te miasta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kobiety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On i Pi-Beset zginą od miecza, a [mieszkańcy] tych [miast]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Еліополя і Вуваста впадуть від меча, і жінки підуть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od miecza młodzieńcy Awenui Pi–Beset, a one same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 z On oraz Pibeset padną od miecza, a miasta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Awen, </w:t>
      </w:r>
      <w:r>
        <w:rPr>
          <w:rtl/>
        </w:rPr>
        <w:t>אָוֶן</w:t>
      </w:r>
      <w:r>
        <w:rPr>
          <w:rtl w:val="0"/>
        </w:rPr>
        <w:t xml:space="preserve"> (’awen), czyli: wina; em. na: </w:t>
      </w:r>
      <w:r>
        <w:rPr>
          <w:rtl/>
        </w:rPr>
        <w:t>אֹון</w:t>
      </w:r>
      <w:r>
        <w:rPr>
          <w:rtl w:val="0"/>
        </w:rPr>
        <w:t xml:space="preserve"> , czyli: Heliopolis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Heliopolis lub Bubastis.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2024-04-29T21:13:41Z</dcterms:modified>
</cp:coreProperties>
</file>