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8"/>
        <w:gridCol w:w="1551"/>
        <w:gridCol w:w="6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spustoszeni wśród ziem spustoszonych, a jego miasta będą wśród miast zburzonych.*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Będą bardziej spustoszeni niż inne ziemie, a ich miasta będą wśród najbardziej zburzonych miast.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2024-04-29T18:53:04Z</dcterms:modified>
</cp:coreProperties>
</file>