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o swoim złym postępowaniu i o swoich czynach, które nie były dobre; i będziecie się brzydzić samych siebie z powodu swoich win i swoich obrzydliwości.*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6:9&lt;/x&gt;; &lt;x&gt;330 20:43&lt;/x&gt;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2024-05-02T19:50:22Z</dcterms:modified>
</cp:coreProperties>
</file>