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Ja (zwracam się) ku wam i kieruję się do was, będziecie uprawiane i obsiewane.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2024-05-15T07:45:55Z</dcterms:modified>
</cp:coreProperties>
</file>