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(Wyruszę), by wziąć łupy i dokonać grabieży, by zwrócić swą rękę przeciw ruinom (znów) zamieszkanym i przeciw ludowi zebranemu spośród narodów, który nabywa bydło i dobra, a mieszka w środku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Wyruszę na łup, dokonam grabieży, skieruję siły przeciw tym znów zamieszkałym ruinom i przeciw ludowi zebranemu spośród narodów, ludowi, który nabywa bydło i inne dobra, a mieszka w środku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zabrać łupy i zagarnąć zdobycze, aby swą rękę położyć na spustoszone miejsca,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zostały zamieszkane, i na lud zgromadzony spośród narodów, który zdobył bydło i dobra, a mieszka w 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wziął łupy, a rozchwycił korzyści; abym obrócił rękę swoję na spustoszone miejsca już znowu osadzone, i na lud zgromadzony z narodów, którzy się bydłem i kupiectwem bawią, a mieszkają w pośrodku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zdzierał łupy i przypadał na korzyści, abyś ściągnął rękę twoję na te, którzy spustoszeni byli, a potem przywróceni, i na lud, który jest zebrany z narodów, który począł posiadać i być obywatelem śrzodku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plądrować i łupić, by rękę swą położyć na ruiny, które znowu zostały zamieszkane, oraz na lud, który się zebrał z krajów pogańskich, a który myśli jedynie o trzodach i dobytku, a mieszka w 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brać łupy i grabić, aby zwrócić swoją rękę przeciwko ruinom, które znowu są zamieszkane, i przeciw ludowi zebranemu spośród narodów, który zdobywa bydło i mienie, a mieszka w środku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zabrać zdobycz, by zagarnąć łupy, aby swą rękę zwrócić przeciw zamieszkanym ruinom, przeciw ludowi zebranemu spośród narodów, który nabył dobytek i dobra, mieszkającemu w centrum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zdobycz, zagarnę łupy, zwrócę swoją rękę przeciwko zamieszkałym ruinom, przeciwko ludowi zgromadzonemu spośród narodów. Ten lud mieszkający w pępku świata zajmuje się swoim bydłem i majętnością.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Uderzę, aby zebrać łupy i zagarnąć zdobycz, by swą rękę wyciągnąć przeciw [znów] zamieszkałym ruinom, przeciw narodowi zebranemu spośród ludów, który nabył sobie dobytek i dobra, a który mieszka w 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розграбити грабунок і здобути їхню добич, щоб повернути твою руку на спустошену (землю), яка заселена, і на нарід зібраний з численних народів, що зробили купно, що живуть на середині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Nabiorę łupów, zgarnę zdobycze, wyciągnę rękę przeciw powtórnie osiadłym ruinom, przeciw ludowi zgromadzonemu z narodów, który sobie zdobywa dobytek i mienie, a zamieszkał na pępowinie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w celu zdobycia wielkiego łupu i dokonania wielkiej grabieży, żebyś obrócił swą rękę na spustoszone miejsca ponownie zamieszkane oraz na lud zebrany z narodów, gromadzący mienie i majątek, na tych, którzy mieszkają w środku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2024-04-29T14:09:19Z</dcterms:modified>
</cp:coreProperties>
</file>