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(Wyruszę), by wziąć łupy i dokonać grabieży, by zwrócić swą rękę przeciw ruinom (znów) zamieszkanym i przeciw ludowi zebranemu spośród narodów, który nabywa bydło i dobra, a mieszka w środku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2024-04-29T13:35:12Z</dcterms:modified>
</cp:coreProperties>
</file>