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 i Deban, i kupcy Tarszisz, i wszystkie jego młode lwy* powiedzą do ciebie: Czy przybyłeś, aby wziąć łupy? Czy aby dokonać grabieży zebrałeś swoje gromady, aby zabrać srebro i złoto, wziąć bydło i dobra – aby zdobyć wielki łup?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Seba i Dedan, kupcy Tarszisz i wszystkie jego młode lwy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 do ciebie: Czy przybyłeś po łup? Czy zebrałeś swe gromady, aby dokonać grabieży, zabrać srebro i złoto, bydło i inne dobra — cały ten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Szeba, Dedan i kupcy Tarszisz oraz wszystkie jego lwięta zapytają cię: Czy przybyłeś, aby zabrać łupy? Czy na zagarnięcie zdobyczy zgromadziłeś swoje zastępy, aby zabrać srebro i złoto, zabierać bydło i dobra, aby zgarnąć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Seba, i Dedan, i kupcy morscy, i wszystkie lwięta jego rzekną do ciebie: Izali ty na branie łupów idziesz? Izali na rozchwycenie korzyści zebrałeś półki twoje, abyś wybrał srebro i złoto, i zabrał dobytek i majętności, a żebyś zebrał łup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 i Dedan, i kupcy Tarsis, i wszytcy lwi jej rzeką tobie: Izali na branie łupów ty idziesz? Oto na rozchwytanie korzyści zebrałeś mnóstwo twoje, abyś zabrał srebro i złoto i wyniósł statek i majętność a żebyś złupił łupy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i handlarze z Tarszisz, i wszyscy jego przekupnie będą do ciebie mówić: Czy przybywasz po to, by łupić? Czy zgromadziłeś tłum, by grabić srebro i złoto, by zagarniać dla siebie trzody i dobytek, by nabrać wielkiego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 i Dedan i ich kupcy, Tarszysz i wszyscy jego handlarze powiedzą do ciebie: Czy przybyłeś, aby brać łupy i grabić? Czy zebrałeś swoje zastępy, aby unosić srebro i złoto, zabierać bydło i mienie, zdobyć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handlarze z Tarszisz, i wszystkie jego młode lwy zapytają cię: Czy ty przybyłeś, żeby zabrać zdobycz? Czy dla zagarnięcia łupu zgromadziłeś swoje rzesze, żeby unieść srebro i złoto, by wziąć dobytek i dobra, aby zabrać wielką zdobycz?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kupcy Tarszisz i wszyscy jego dostojnicy zapytają ciebie: «Czy przybyłeś zagarnąć łupy? Czy po to zgromadziłeś swoje wojsko, aby zagrabić srebro i złoto, by zabrać bydło i majętności, aby zagarnąć wielkie łupy?».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kupcy Tarszisz i wszystkie jego posiadłości spytają cię: Czy przyszedłeś, aby zebrać łupy? Czy dla zagarnięcia zdobyczy zgromadziłeś twoje rzesze, aby unieść srebro i złoto, zabrać dobytek i dobra, zagarnąć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Сава і Дедан і купці кархидонці і всі їхні села тобі скажуть: Чи ти ідеш грабити грабунок і брати добич? Чи ти зібрав твій збір, щоб взяти срібло і золото, відвезти скотину, взяти добич?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Szeba, Dedan, kupcy z Tarszyszu i wszystkie jego lwięta powiedzą do ciebie: Czy przybyłeś w celu nabrania łupów? Czy zgromadziłeś twoje tłumy w celu zagarnięcia zdobyczy? Byś uniósł srebro i złoto, nazbierał dobytku, mienia, i nabrał wielkich łupów?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ʼSzeba i Dedan, i kupcy z Tarszisz, i wszystkie jego młode grzywiaste lwy rzekną do ciebie: ”Czy przybywasz po wielki łup? Czy zwołałeś swe zgromadzenie, by dokonać wielkiej grabieży, żeby wynosić srebro i złoto, brać mienie i majątek, by wziąć bardzo wielki łup?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 lwy, ּ</w:t>
      </w:r>
      <w:r>
        <w:rPr>
          <w:rtl/>
        </w:rPr>
        <w:t>כְפִירִים</w:t>
      </w:r>
      <w:r>
        <w:rPr>
          <w:rtl w:val="0"/>
        </w:rPr>
        <w:t xml:space="preserve"> , idiom: młodzi przywódcy; wg G: i wioski, αἱ κῶμαι, </w:t>
      </w:r>
      <w:r>
        <w:rPr>
          <w:rtl/>
        </w:rPr>
        <w:t>וכל־כפָריה</w:t>
      </w:r>
      <w:r>
        <w:rPr>
          <w:rtl w:val="0"/>
        </w:rPr>
        <w:t xml:space="preserve"> ; kupcy, </w:t>
      </w:r>
      <w:r>
        <w:rPr>
          <w:rtl/>
        </w:rPr>
        <w:t>וכל־רֹכְלֶיה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2024-04-29T09:55:45Z</dcterms:modified>
</cp:coreProperties>
</file>