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Pan JAHWE: Czy w tym dniu, gdy mój lud Izrael będzie mieszkał bezpiecznie, nie będziesz wiedział?*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tego nie zauważysz?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2024-04-29T12:49:17Z</dcterms:modified>
</cp:coreProperties>
</file>