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przybędziesz ze swojego miejsca, z zakątków północy, ty i liczne ludy z tobą, wszyscy jadący na koniach, wielka gromada, liczne wojsko.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2024-04-29T14:04:53Z</dcterms:modified>
</cp:coreProperties>
</file>