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 najazdu Goga na ziemię Izraela – oświadczenie Pana JAHWE – że wzbierze moje wzburzenie w moim gniewie,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2024-04-29T09:27:50Z</dcterms:modified>
</cp:coreProperties>
</file>