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mojej gorliwości, w ogniu mojego gniewu przemówię. Czy w tym dniu nie nastąpi w ziemi Izraela wielkie trzęsienie?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2024-04-29T12:53:59Z</dcterms:modified>
</cp:coreProperties>
</file>