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Gogowi,* ** (ku) ziemi Magog,*** **** głównemu księciu Mesech i Tubal***** ****** – i prorokuj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Gog : (1) Gyges, król Lidii w zach Azji Mn., z VII w. p. Chr.; (2) Aleksander Wielki (356-323 r. p. Chr.); (3) w lit. rabinicznej i Tg Gog i Magog to najeźdźcy z czasów mesjańskich; (4) Scytowie, panujący na obszarach dzisiejszej Rosji, Ukrainy i Kazachstanu, którzy podbili ludy na wsch i pd od M. Czarnego (wsp. Gruzja, Armenia i Turcja); (5) określenie koalicji, która pod przywództwem szatana najedzie Jerozolimę (&lt;x&gt;730 20:8&lt;/x&gt;), &lt;x&gt;330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(w) ziemi Magog : brak przyimka; wyrażenia brak w G 62.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10:2&lt;/x&gt;; &lt;x&gt;130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głównemu księciu Mesech i Tubal, </w:t>
      </w:r>
      <w:r>
        <w:rPr>
          <w:rtl/>
        </w:rPr>
        <w:t>וְתֻבָל רֹאׁש מֶׁשְֶך</w:t>
      </w:r>
      <w:r>
        <w:rPr>
          <w:rtl w:val="0"/>
        </w:rPr>
        <w:t xml:space="preserve"> , l. księciu Rosz, Mesech i Tubal, por. G. Magog, Mesech i Tubal były dwoma narodami w Kapadocji w Azji Mn. Rosz może ozn. obszary określone tak w neoasyryjskich zapiskach, położone między Babilonem a Elamem, &lt;x&gt;330 38:2&lt;/x&gt;L.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10:2&lt;/x&gt;; &lt;x&gt;130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2024-04-29T10:13:41Z</dcterms:modified>
</cp:coreProperties>
</file>